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2107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          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86MS0047-01-202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52</w:t>
      </w:r>
      <w:r>
        <w:rPr>
          <w:rFonts w:ascii="Times New Roman" w:eastAsia="Times New Roman" w:hAnsi="Times New Roman" w:cs="Times New Roman"/>
        </w:rPr>
        <w:t>8-90</w:t>
      </w:r>
    </w:p>
    <w:p>
      <w:pPr>
        <w:spacing w:before="0" w:after="0"/>
        <w:ind w:firstLine="567"/>
        <w:jc w:val="right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января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7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 Вакар Е.А., находящийся по адресу: г. Нижневартовск ул. Нефтяников, 6, рассмотрев материалы по делу об административном правонарушении в отношении: </w:t>
      </w:r>
    </w:p>
    <w:p>
      <w:pPr>
        <w:spacing w:before="0" w:after="0"/>
        <w:ind w:left="1134"/>
        <w:jc w:val="both"/>
      </w:pPr>
      <w:r>
        <w:rPr>
          <w:rFonts w:ascii="Times New Roman" w:eastAsia="Times New Roman" w:hAnsi="Times New Roman" w:cs="Times New Roman"/>
        </w:rPr>
        <w:t>Красноженова Сергея Александровича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</w:t>
      </w:r>
      <w:r>
        <w:rPr>
          <w:rFonts w:ascii="Times New Roman" w:eastAsia="Times New Roman" w:hAnsi="Times New Roman" w:cs="Times New Roman"/>
        </w:rPr>
        <w:t xml:space="preserve">уроженца </w:t>
      </w:r>
      <w:r>
        <w:rPr>
          <w:rStyle w:val="cat-UserDefinedgrp-31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гражданина </w:t>
      </w:r>
      <w:r>
        <w:rPr>
          <w:rStyle w:val="cat-UserDefinedgrp-3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русским языком владеющего, в услугах переводчика не нуждающегося, </w:t>
      </w:r>
      <w:r>
        <w:rPr>
          <w:rFonts w:ascii="Times New Roman" w:eastAsia="Times New Roman" w:hAnsi="Times New Roman" w:cs="Times New Roman"/>
        </w:rPr>
        <w:t>разведенного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детей</w:t>
      </w:r>
      <w:r>
        <w:rPr>
          <w:rFonts w:ascii="Times New Roman" w:eastAsia="Times New Roman" w:hAnsi="Times New Roman" w:cs="Times New Roman"/>
        </w:rPr>
        <w:t xml:space="preserve"> не имеющего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аботающего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проживающего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Style w:val="cat-UserDefinedgrp-33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паспорт </w:t>
      </w:r>
      <w:r>
        <w:rPr>
          <w:rStyle w:val="cat-UserDefinedgrp-34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left="1134" w:firstLine="567"/>
        <w:jc w:val="both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04 сентября 2023</w:t>
      </w:r>
      <w:r>
        <w:rPr>
          <w:rFonts w:ascii="Times New Roman" w:eastAsia="Times New Roman" w:hAnsi="Times New Roman" w:cs="Times New Roman"/>
        </w:rPr>
        <w:t xml:space="preserve"> года в 00 часов 01 минуту </w:t>
      </w:r>
      <w:r>
        <w:rPr>
          <w:rFonts w:ascii="Times New Roman" w:eastAsia="Times New Roman" w:hAnsi="Times New Roman" w:cs="Times New Roman"/>
        </w:rPr>
        <w:t>Красноженов С.А</w:t>
      </w:r>
      <w:r>
        <w:rPr>
          <w:rFonts w:ascii="Times New Roman" w:eastAsia="Times New Roman" w:hAnsi="Times New Roman" w:cs="Times New Roman"/>
        </w:rPr>
        <w:t xml:space="preserve">. находясь по адресу: </w:t>
      </w:r>
      <w:r>
        <w:rPr>
          <w:rStyle w:val="cat-UserDefinedgrp-33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будучи привлеченным к административной ответственности за совершение административного правонарушения, предусмотренном </w:t>
      </w:r>
      <w:r>
        <w:rPr>
          <w:rFonts w:ascii="Times New Roman" w:eastAsia="Times New Roman" w:hAnsi="Times New Roman" w:cs="Times New Roman"/>
        </w:rPr>
        <w:t>ч.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ст. </w:t>
      </w:r>
      <w:r>
        <w:rPr>
          <w:rFonts w:ascii="Times New Roman" w:eastAsia="Times New Roman" w:hAnsi="Times New Roman" w:cs="Times New Roman"/>
        </w:rPr>
        <w:t>20.20</w:t>
      </w:r>
      <w:r>
        <w:rPr>
          <w:rFonts w:ascii="Times New Roman" w:eastAsia="Times New Roman" w:hAnsi="Times New Roman" w:cs="Times New Roman"/>
        </w:rPr>
        <w:t xml:space="preserve"> КоАП РФ на основании постановления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35</w:t>
      </w:r>
      <w:r>
        <w:rPr>
          <w:rFonts w:ascii="Times New Roman" w:eastAsia="Times New Roman" w:hAnsi="Times New Roman" w:cs="Times New Roman"/>
        </w:rPr>
        <w:t>483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</w:rPr>
        <w:t xml:space="preserve">т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.06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вступившем в законную силу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в установленный законом срок, т.е. до 24 часов 00 минут </w:t>
      </w:r>
      <w:r>
        <w:rPr>
          <w:rFonts w:ascii="Times New Roman" w:eastAsia="Times New Roman" w:hAnsi="Times New Roman" w:cs="Times New Roman"/>
        </w:rPr>
        <w:t>03.09.2023</w:t>
      </w:r>
      <w:r>
        <w:rPr>
          <w:rFonts w:ascii="Times New Roman" w:eastAsia="Times New Roman" w:hAnsi="Times New Roman" w:cs="Times New Roman"/>
        </w:rPr>
        <w:t xml:space="preserve"> штраф в размере 5</w:t>
      </w:r>
      <w:r>
        <w:rPr>
          <w:rFonts w:ascii="Times New Roman" w:eastAsia="Times New Roman" w:hAnsi="Times New Roman" w:cs="Times New Roman"/>
        </w:rPr>
        <w:t>00 рублей не оплатил.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Красноженов С.А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указал, что вину признает, в содеянном раскаивается, в части назначения наказания просит суд назначить наказание в виде </w:t>
      </w:r>
      <w:r>
        <w:rPr>
          <w:rFonts w:ascii="Times New Roman" w:eastAsia="Times New Roman" w:hAnsi="Times New Roman" w:cs="Times New Roman"/>
        </w:rPr>
        <w:t>административного штрафа, у него имеется работа и, как следствие, постоянный источник дохода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Красноженова С.А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и</w:t>
      </w:r>
      <w:r>
        <w:rPr>
          <w:rFonts w:ascii="Times New Roman" w:eastAsia="Times New Roman" w:hAnsi="Times New Roman" w:cs="Times New Roman"/>
        </w:rPr>
        <w:t>сследовав письменные доказательства по делу, суд пришел к выводу, что его 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правонарушения, предусмотре</w:t>
      </w:r>
      <w:r>
        <w:rPr>
          <w:rFonts w:ascii="Times New Roman" w:eastAsia="Times New Roman" w:hAnsi="Times New Roman" w:cs="Times New Roman"/>
        </w:rPr>
        <w:t xml:space="preserve">нного ч. 1 ст. 20.25 Кодекса РФ </w:t>
      </w:r>
      <w:r>
        <w:rPr>
          <w:rFonts w:ascii="Times New Roman" w:eastAsia="Times New Roman" w:hAnsi="Times New Roman" w:cs="Times New Roman"/>
        </w:rPr>
        <w:t>об административных правонарушениях подтверждается исследованными судом материалами дела об административном правонарушении.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Красноженова С.А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нашла свое подтверждение в протоколе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86 </w:t>
      </w:r>
      <w:r>
        <w:rPr>
          <w:rFonts w:ascii="Times New Roman" w:eastAsia="Times New Roman" w:hAnsi="Times New Roman" w:cs="Times New Roman"/>
        </w:rPr>
        <w:t>№ 24</w:t>
      </w:r>
      <w:r>
        <w:rPr>
          <w:rFonts w:ascii="Times New Roman" w:eastAsia="Times New Roman" w:hAnsi="Times New Roman" w:cs="Times New Roman"/>
        </w:rPr>
        <w:t>659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4.01.2024</w:t>
      </w:r>
      <w:r>
        <w:rPr>
          <w:rFonts w:ascii="Times New Roman" w:eastAsia="Times New Roman" w:hAnsi="Times New Roman" w:cs="Times New Roman"/>
        </w:rPr>
        <w:t xml:space="preserve">; в </w:t>
      </w:r>
      <w:r>
        <w:rPr>
          <w:rFonts w:ascii="Times New Roman" w:eastAsia="Times New Roman" w:hAnsi="Times New Roman" w:cs="Times New Roman"/>
        </w:rPr>
        <w:t xml:space="preserve">постановлении </w:t>
      </w:r>
      <w:r>
        <w:rPr>
          <w:rFonts w:ascii="Calibri" w:eastAsia="Calibri" w:hAnsi="Calibri" w:cs="Calibri"/>
          <w:sz w:val="22"/>
          <w:szCs w:val="22"/>
        </w:rPr>
        <w:t>№ 235</w:t>
      </w:r>
      <w:r>
        <w:rPr>
          <w:rFonts w:ascii="Calibri" w:eastAsia="Calibri" w:hAnsi="Calibri" w:cs="Calibri"/>
          <w:sz w:val="22"/>
          <w:szCs w:val="22"/>
        </w:rPr>
        <w:t>483</w:t>
      </w:r>
      <w:r>
        <w:rPr>
          <w:rFonts w:ascii="Calibri" w:eastAsia="Calibri" w:hAnsi="Calibri" w:cs="Calibri"/>
          <w:sz w:val="22"/>
          <w:szCs w:val="22"/>
        </w:rPr>
        <w:t xml:space="preserve"> от 2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.06.2023, вступившем в законную силу 0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.07.2023, </w:t>
      </w: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наказания, согласно которому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н подвергнут штрафу в размере 50</w:t>
      </w:r>
      <w:r>
        <w:rPr>
          <w:rFonts w:ascii="Times New Roman" w:eastAsia="Times New Roman" w:hAnsi="Times New Roman" w:cs="Times New Roman"/>
        </w:rPr>
        <w:t xml:space="preserve">0 рублей, получение данных документов и разъяснения ему порядка уплаты штрафа, правонарушитель не оспаривает; служебной запиской о том, что оплата штрафа не произведена.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частью 1.1</w:t>
        </w:r>
      </w:hyperlink>
      <w:r>
        <w:rPr>
          <w:rFonts w:ascii="Times New Roman" w:eastAsia="Times New Roman" w:hAnsi="Times New Roman" w:cs="Times New Roman"/>
        </w:rPr>
        <w:t xml:space="preserve"> или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1.3</w:t>
        </w:r>
      </w:hyperlink>
      <w:r>
        <w:rPr>
          <w:rFonts w:ascii="Times New Roman" w:eastAsia="Times New Roman" w:hAnsi="Times New Roman" w:cs="Times New Roman"/>
        </w:rPr>
        <w:t xml:space="preserve"> настоящей статьи, либо со дня истечения срока отсрочки или срока рассрочки, предусмотренных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оценив представленные доказательства, суд находит вину </w:t>
      </w:r>
      <w:r>
        <w:rPr>
          <w:rFonts w:ascii="Times New Roman" w:eastAsia="Times New Roman" w:hAnsi="Times New Roman" w:cs="Times New Roman"/>
        </w:rPr>
        <w:t>Красноженова С.А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доказанной, в его действиях содержаться признаки административного правонарушения, предусмотренного ч. 1 ст. 20.25 Кодекса РФ об административных правонарушениях как неуплата административного штрафа в срок, предусмотренный настоящим </w:t>
      </w:r>
      <w:hyperlink r:id="rId7" w:history="1">
        <w:r>
          <w:rPr>
            <w:rFonts w:ascii="Times New Roman" w:eastAsia="Times New Roman" w:hAnsi="Times New Roman" w:cs="Times New Roman"/>
            <w:color w:val="0000EE"/>
          </w:rPr>
          <w:t>Кодексом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Обстоятельством, смягчающим административную ответственность </w:t>
      </w:r>
      <w:r>
        <w:rPr>
          <w:rFonts w:ascii="Times New Roman" w:eastAsia="Times New Roman" w:hAnsi="Times New Roman" w:cs="Times New Roman"/>
        </w:rPr>
        <w:t>Красноженова С.А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в соответствии со ст. 4.2 КоАП РФ, суд учитывает признание вины, раскаяние в содеянном (согласно представленным материалам дела</w:t>
      </w:r>
      <w:r>
        <w:rPr>
          <w:rFonts w:ascii="Times New Roman" w:eastAsia="Times New Roman" w:hAnsi="Times New Roman" w:cs="Times New Roman"/>
        </w:rPr>
        <w:t xml:space="preserve"> процессуальные документы не обжаловались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отягчающих административную ответственность </w:t>
      </w:r>
      <w:r>
        <w:rPr>
          <w:rFonts w:ascii="Times New Roman" w:eastAsia="Times New Roman" w:hAnsi="Times New Roman" w:cs="Times New Roman"/>
        </w:rPr>
        <w:t>Красноженова С.А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в соответствии со ст. 4.3 КоАП РФ, суд по делу не усматривает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</w:rPr>
        <w:t>Красноженову С.А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суд учитывает общественную опасность совершенного правонарушения и обстоятельства его совершения, наличие смягчающих и </w:t>
      </w:r>
      <w:r>
        <w:rPr>
          <w:rFonts w:ascii="Times New Roman" w:eastAsia="Times New Roman" w:hAnsi="Times New Roman" w:cs="Times New Roman"/>
        </w:rPr>
        <w:t>отсутствие отягчающих административную ответственность обстоятельств, а также личность нарушителя, и считает возможным назначить ему наказание в двукратном размере от неуплаченного им ранее штрафа.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Красноженова Сергея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 1 ст. 20.25 Кодекса РФ об АП и назначить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размере 1</w:t>
      </w:r>
      <w:r>
        <w:rPr>
          <w:rFonts w:ascii="Times New Roman" w:eastAsia="Times New Roman" w:hAnsi="Times New Roman" w:cs="Times New Roman"/>
        </w:rPr>
        <w:t xml:space="preserve">000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72011601203019000140; ОКТМО 71875000. </w:t>
      </w:r>
      <w:r>
        <w:rPr>
          <w:rFonts w:ascii="Times New Roman" w:eastAsia="Times New Roman" w:hAnsi="Times New Roman" w:cs="Times New Roman"/>
        </w:rPr>
        <w:t>Идентификатор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0412365400475</w:t>
      </w:r>
      <w:r>
        <w:rPr>
          <w:rFonts w:ascii="Times New Roman" w:eastAsia="Times New Roman" w:hAnsi="Times New Roman" w:cs="Times New Roman"/>
        </w:rPr>
        <w:t>001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92420171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8" w:anchor="sub_315%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через мирового судью судебного участка № 7.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ab/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участка № 7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Е.А.Вакар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both"/>
      </w:pPr>
      <w:r>
        <w:rPr>
          <w:rStyle w:val="cat-UserDefinedgrp-35rplc-51"/>
          <w:rFonts w:ascii="Times New Roman" w:eastAsia="Times New Roman" w:hAnsi="Times New Roman" w:cs="Times New Roman"/>
        </w:rPr>
        <w:t>...</w:t>
      </w:r>
    </w:p>
    <w:p>
      <w:pPr>
        <w:spacing w:before="0" w:after="0"/>
      </w:pPr>
    </w:p>
    <w:p>
      <w:pPr>
        <w:spacing w:before="0" w:after="0"/>
        <w:ind w:firstLine="851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9"/>
      <w:footerReference w:type="default" r:id="rId10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UserDefinedgrp-33rplc-13">
    <w:name w:val="cat-UserDefined grp-33 rplc-13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UserDefinedgrp-33rplc-24">
    <w:name w:val="cat-UserDefined grp-33 rplc-24"/>
    <w:basedOn w:val="DefaultParagraphFont"/>
  </w:style>
  <w:style w:type="character" w:customStyle="1" w:styleId="cat-UserDefinedgrp-35rplc-51">
    <w:name w:val="cat-UserDefined grp-35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A3238B723E72FEB1FE2A52B058A2706118F388845067169F5624AAA0AA8FAC923F0C73B6FB2Al4u9B" TargetMode="External" /><Relationship Id="rId5" Type="http://schemas.openxmlformats.org/officeDocument/2006/relationships/hyperlink" Target="consultantplus://offline/ref=A3238B723E72FEB1FE2A52B058A2706118F388845067169F5624AAA0AA8FAC923F0C73B5FC21l4u0B" TargetMode="External" /><Relationship Id="rId6" Type="http://schemas.openxmlformats.org/officeDocument/2006/relationships/hyperlink" Target="consultantplus://offline/ref=A3238B723E72FEB1FE2A52B058A2706118F388845067169F5624AAA0AA8FAC923F0C73B2FB204163lEuBB" TargetMode="External" /><Relationship Id="rId7" Type="http://schemas.openxmlformats.org/officeDocument/2006/relationships/hyperlink" Target="consultantplus://offline/ref=50E5B8758444EFA330D975E62E08DEB365C56AE4C290DD355E55A92736C3B3A3FE034CF550D41D28e9X2I" TargetMode="External" /><Relationship Id="rId8" Type="http://schemas.openxmlformats.org/officeDocument/2006/relationships/hyperlink" Target="file:///D:\2017\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" TargetMode="External" /><Relationship Id="rId9" Type="http://schemas.openxmlformats.org/officeDocument/2006/relationships/header" Target="head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